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74" w:rsidRPr="00371139" w:rsidRDefault="003C792C" w:rsidP="004F2E3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C2304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характеристик, очікуваної вартості предмета закупівлі</w:t>
      </w:r>
      <w:r w:rsidR="00D12EFD">
        <w:rPr>
          <w:rFonts w:ascii="Times New Roman" w:hAnsi="Times New Roman" w:cs="Times New Roman"/>
          <w:b/>
          <w:sz w:val="28"/>
        </w:rPr>
        <w:t>:</w:t>
      </w:r>
      <w:r w:rsidRPr="008C2304">
        <w:rPr>
          <w:rFonts w:ascii="Times New Roman" w:hAnsi="Times New Roman" w:cs="Times New Roman"/>
          <w:b/>
          <w:sz w:val="28"/>
        </w:rPr>
        <w:t xml:space="preserve"> </w:t>
      </w:r>
      <w:r w:rsidR="00487574" w:rsidRPr="00487574">
        <w:rPr>
          <w:rFonts w:ascii="Times New Roman" w:hAnsi="Times New Roman" w:cs="Times New Roman"/>
          <w:b/>
          <w:sz w:val="28"/>
        </w:rPr>
        <w:t xml:space="preserve">Фотокопіювальне та поліграфічне обладнання для офсетного друку - за кодом CPV за ДК 021:2015 - 30120000-6 </w:t>
      </w:r>
      <w:r w:rsidR="00487574" w:rsidRPr="00211121">
        <w:rPr>
          <w:rFonts w:ascii="Times New Roman" w:hAnsi="Times New Roman" w:cs="Times New Roman"/>
          <w:b/>
          <w:sz w:val="28"/>
        </w:rPr>
        <w:t>(</w:t>
      </w:r>
      <w:r w:rsidR="00211121" w:rsidRPr="00211121">
        <w:rPr>
          <w:rFonts w:ascii="Times New Roman" w:hAnsi="Times New Roman" w:cs="Times New Roman"/>
          <w:b/>
          <w:sz w:val="28"/>
        </w:rPr>
        <w:t>т</w:t>
      </w:r>
      <w:r w:rsidR="00487574" w:rsidRPr="00211121">
        <w:rPr>
          <w:rFonts w:ascii="Times New Roman" w:hAnsi="Times New Roman" w:cs="Times New Roman"/>
          <w:b/>
          <w:sz w:val="28"/>
        </w:rPr>
        <w:t>онери для лазерних принтерів/факсів</w:t>
      </w:r>
      <w:r w:rsidR="00371139" w:rsidRPr="00211121">
        <w:rPr>
          <w:rFonts w:ascii="Times New Roman" w:hAnsi="Times New Roman" w:cs="Times New Roman"/>
          <w:b/>
          <w:sz w:val="28"/>
          <w:lang w:val="en-US"/>
        </w:rPr>
        <w:t>)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4F2E35" w:rsidRPr="008C2304" w:rsidRDefault="004F2E35" w:rsidP="00393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4C1" w:rsidRPr="00211121" w:rsidRDefault="003B49AC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3934C1" w:rsidRPr="00211121">
        <w:rPr>
          <w:rFonts w:ascii="Times New Roman" w:hAnsi="Times New Roman" w:cs="Times New Roman"/>
          <w:sz w:val="28"/>
          <w:szCs w:val="28"/>
        </w:rPr>
        <w:t xml:space="preserve">Фотокопіювальне та поліграфічне обладнання для офсетного друку - за кодом CPV за ДК 021:2015 - 30120000-6 </w:t>
      </w:r>
      <w:r w:rsidR="00487574" w:rsidRPr="00211121">
        <w:rPr>
          <w:rFonts w:ascii="Times New Roman" w:hAnsi="Times New Roman" w:cs="Times New Roman"/>
          <w:sz w:val="28"/>
          <w:szCs w:val="28"/>
        </w:rPr>
        <w:t>(</w:t>
      </w:r>
      <w:r w:rsidR="00211121" w:rsidRPr="00211121">
        <w:rPr>
          <w:rFonts w:ascii="Times New Roman" w:hAnsi="Times New Roman" w:cs="Times New Roman"/>
          <w:sz w:val="28"/>
          <w:szCs w:val="28"/>
        </w:rPr>
        <w:t>т</w:t>
      </w:r>
      <w:r w:rsidR="003934C1" w:rsidRPr="00211121">
        <w:rPr>
          <w:rFonts w:ascii="Times New Roman" w:hAnsi="Times New Roman" w:cs="Times New Roman"/>
          <w:sz w:val="28"/>
          <w:szCs w:val="28"/>
        </w:rPr>
        <w:t>онери для лазерних принтерів/факсів</w:t>
      </w:r>
      <w:r w:rsidR="009E1CD9" w:rsidRPr="0021112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934C1" w:rsidRPr="00211121" w:rsidRDefault="003934C1" w:rsidP="0048757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ID: </w:t>
      </w:r>
      <w:r w:rsidR="00D31591" w:rsidRPr="00D31591">
        <w:rPr>
          <w:rFonts w:ascii="Times New Roman" w:hAnsi="Times New Roman" w:cs="Times New Roman"/>
          <w:sz w:val="28"/>
          <w:szCs w:val="28"/>
        </w:rPr>
        <w:t>UA-2023-06-09-003134-a</w:t>
      </w:r>
      <w:r w:rsidRPr="00211121">
        <w:rPr>
          <w:rFonts w:ascii="Times New Roman" w:hAnsi="Times New Roman" w:cs="Times New Roman"/>
          <w:sz w:val="28"/>
          <w:szCs w:val="28"/>
        </w:rPr>
        <w:t>.</w:t>
      </w:r>
    </w:p>
    <w:p w:rsidR="003934C1" w:rsidRPr="00211121" w:rsidRDefault="003934C1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211121" w:rsidRPr="00211121">
        <w:rPr>
          <w:rFonts w:ascii="Times New Roman" w:hAnsi="Times New Roman" w:cs="Times New Roman"/>
          <w:sz w:val="28"/>
          <w:szCs w:val="28"/>
        </w:rPr>
        <w:t>472 350</w:t>
      </w:r>
      <w:r w:rsidRPr="00211121">
        <w:rPr>
          <w:rFonts w:ascii="Times New Roman" w:hAnsi="Times New Roman" w:cs="Times New Roman"/>
          <w:sz w:val="28"/>
          <w:szCs w:val="28"/>
        </w:rPr>
        <w:t>,00 грн. з урахуванням ПДВ</w:t>
      </w:r>
      <w:r w:rsidR="00487574" w:rsidRPr="00211121">
        <w:rPr>
          <w:rFonts w:ascii="Times New Roman" w:hAnsi="Times New Roman" w:cs="Times New Roman"/>
          <w:sz w:val="28"/>
          <w:szCs w:val="28"/>
        </w:rPr>
        <w:t>.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DD" w:rsidRPr="003934C1" w:rsidRDefault="003C792C" w:rsidP="003934C1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3934C1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3934C1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Default="004D7055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BB6E75">
        <w:rPr>
          <w:rFonts w:ascii="Times New Roman" w:hAnsi="Times New Roman" w:cs="Times New Roman"/>
          <w:sz w:val="28"/>
          <w:szCs w:val="28"/>
        </w:rPr>
        <w:t>Товару</w:t>
      </w:r>
      <w:r w:rsidR="007324CA">
        <w:rPr>
          <w:rFonts w:ascii="Times New Roman" w:hAnsi="Times New Roman" w:cs="Times New Roman"/>
          <w:sz w:val="28"/>
          <w:szCs w:val="28"/>
        </w:rPr>
        <w:t>.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7324CA">
        <w:rPr>
          <w:rFonts w:ascii="Times New Roman" w:hAnsi="Times New Roman" w:cs="Times New Roman"/>
          <w:sz w:val="28"/>
          <w:szCs w:val="28"/>
        </w:rPr>
        <w:t>ого товару</w:t>
      </w:r>
      <w:r w:rsidR="00AF1BCD">
        <w:rPr>
          <w:rFonts w:ascii="Times New Roman" w:hAnsi="Times New Roman" w:cs="Times New Roman"/>
          <w:sz w:val="28"/>
          <w:szCs w:val="28"/>
        </w:rPr>
        <w:t xml:space="preserve"> </w:t>
      </w:r>
      <w:r w:rsidR="004B1B9E" w:rsidRPr="008C2304">
        <w:rPr>
          <w:rFonts w:ascii="Times New Roman" w:hAnsi="Times New Roman" w:cs="Times New Roman"/>
          <w:sz w:val="28"/>
          <w:szCs w:val="28"/>
        </w:rPr>
        <w:t>та вимоги щодо якості</w:t>
      </w:r>
      <w:r w:rsidR="007324CA">
        <w:rPr>
          <w:rFonts w:ascii="Times New Roman" w:hAnsi="Times New Roman" w:cs="Times New Roman"/>
          <w:sz w:val="28"/>
          <w:szCs w:val="28"/>
        </w:rPr>
        <w:t>.</w:t>
      </w:r>
    </w:p>
    <w:p w:rsidR="003934C1" w:rsidRPr="00335076" w:rsidRDefault="003934C1" w:rsidP="00335076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76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</w:p>
    <w:p w:rsidR="00211121" w:rsidRDefault="00046196" w:rsidP="0048757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34C1">
        <w:rPr>
          <w:rFonts w:ascii="Times New Roman" w:hAnsi="Times New Roman" w:cs="Times New Roman"/>
          <w:sz w:val="28"/>
          <w:szCs w:val="28"/>
        </w:rPr>
        <w:t xml:space="preserve">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</w:t>
      </w:r>
      <w:r w:rsidR="00487574" w:rsidRPr="00383459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487574">
        <w:rPr>
          <w:rFonts w:ascii="Times New Roman" w:hAnsi="Times New Roman" w:cs="Times New Roman"/>
          <w:sz w:val="28"/>
          <w:szCs w:val="28"/>
        </w:rPr>
        <w:t xml:space="preserve">направлення </w:t>
      </w:r>
      <w:r w:rsidR="00487574" w:rsidRPr="00361203">
        <w:rPr>
          <w:rFonts w:ascii="Times New Roman" w:hAnsi="Times New Roman" w:cs="Times New Roman"/>
          <w:sz w:val="28"/>
          <w:szCs w:val="28"/>
        </w:rPr>
        <w:t>запит</w:t>
      </w:r>
      <w:r w:rsidR="00487574">
        <w:rPr>
          <w:rFonts w:ascii="Times New Roman" w:hAnsi="Times New Roman" w:cs="Times New Roman"/>
          <w:sz w:val="28"/>
          <w:szCs w:val="28"/>
        </w:rPr>
        <w:t>ів</w:t>
      </w:r>
      <w:r w:rsidR="00487574" w:rsidRPr="00361203">
        <w:rPr>
          <w:rFonts w:ascii="Times New Roman" w:hAnsi="Times New Roman" w:cs="Times New Roman"/>
          <w:sz w:val="28"/>
          <w:szCs w:val="28"/>
        </w:rPr>
        <w:t xml:space="preserve"> щодо вартості </w:t>
      </w:r>
      <w:r w:rsidR="00487574">
        <w:rPr>
          <w:rFonts w:ascii="Times New Roman" w:hAnsi="Times New Roman" w:cs="Times New Roman"/>
          <w:sz w:val="28"/>
          <w:szCs w:val="28"/>
        </w:rPr>
        <w:t>товару</w:t>
      </w:r>
      <w:r w:rsidR="0048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до</w:t>
      </w:r>
      <w:r w:rsidR="00487574">
        <w:rPr>
          <w:rFonts w:ascii="Times New Roman" w:hAnsi="Times New Roman" w:cs="Times New Roman"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постачальників</w:t>
      </w:r>
      <w:r w:rsidR="00487574">
        <w:rPr>
          <w:rFonts w:ascii="Times New Roman" w:hAnsi="Times New Roman" w:cs="Times New Roman"/>
          <w:sz w:val="28"/>
          <w:szCs w:val="28"/>
        </w:rPr>
        <w:t xml:space="preserve"> такого роду товарів. </w:t>
      </w:r>
      <w:r w:rsidR="00211121">
        <w:rPr>
          <w:rFonts w:ascii="Times New Roman" w:hAnsi="Times New Roman" w:cs="Times New Roman"/>
          <w:sz w:val="28"/>
          <w:szCs w:val="28"/>
        </w:rPr>
        <w:t>Н</w:t>
      </w:r>
      <w:r w:rsidR="00211121" w:rsidRPr="00211121">
        <w:rPr>
          <w:rFonts w:ascii="Times New Roman" w:hAnsi="Times New Roman" w:cs="Times New Roman"/>
          <w:sz w:val="28"/>
          <w:szCs w:val="28"/>
        </w:rPr>
        <w:t>а підставі отриманої інформації та з урахуванням поточного стану використання витратних матеріалів, скориговано обсяги потреб на закупівлю тонерів та картриджів для пристроїв друку</w:t>
      </w:r>
      <w:r w:rsidR="00211121">
        <w:rPr>
          <w:rFonts w:ascii="Times New Roman" w:hAnsi="Times New Roman" w:cs="Times New Roman"/>
          <w:sz w:val="28"/>
          <w:szCs w:val="28"/>
        </w:rPr>
        <w:t>.</w:t>
      </w:r>
    </w:p>
    <w:sectPr w:rsidR="0021112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96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5B3471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78EB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46196"/>
    <w:rsid w:val="000540F9"/>
    <w:rsid w:val="000B3AAB"/>
    <w:rsid w:val="000D3B23"/>
    <w:rsid w:val="0010662C"/>
    <w:rsid w:val="00211121"/>
    <w:rsid w:val="0022472E"/>
    <w:rsid w:val="0026108F"/>
    <w:rsid w:val="002E68A4"/>
    <w:rsid w:val="003146FC"/>
    <w:rsid w:val="00314E1F"/>
    <w:rsid w:val="00317C36"/>
    <w:rsid w:val="00335076"/>
    <w:rsid w:val="00336B3B"/>
    <w:rsid w:val="003506E0"/>
    <w:rsid w:val="00356DEA"/>
    <w:rsid w:val="0035746E"/>
    <w:rsid w:val="00371139"/>
    <w:rsid w:val="003934C1"/>
    <w:rsid w:val="003B49AC"/>
    <w:rsid w:val="003C4A48"/>
    <w:rsid w:val="003C792C"/>
    <w:rsid w:val="0040124A"/>
    <w:rsid w:val="0043173E"/>
    <w:rsid w:val="00487574"/>
    <w:rsid w:val="004A0F6D"/>
    <w:rsid w:val="004A70DA"/>
    <w:rsid w:val="004B1B9E"/>
    <w:rsid w:val="004D7055"/>
    <w:rsid w:val="004F2E35"/>
    <w:rsid w:val="0052756F"/>
    <w:rsid w:val="0055559F"/>
    <w:rsid w:val="005818E0"/>
    <w:rsid w:val="0058607D"/>
    <w:rsid w:val="00593029"/>
    <w:rsid w:val="005D36EC"/>
    <w:rsid w:val="00660B2C"/>
    <w:rsid w:val="00670DD2"/>
    <w:rsid w:val="006A6E07"/>
    <w:rsid w:val="007041BA"/>
    <w:rsid w:val="00716477"/>
    <w:rsid w:val="007324CA"/>
    <w:rsid w:val="00750003"/>
    <w:rsid w:val="00766958"/>
    <w:rsid w:val="007B5207"/>
    <w:rsid w:val="007B61F6"/>
    <w:rsid w:val="007C1D68"/>
    <w:rsid w:val="007E2528"/>
    <w:rsid w:val="007F5ECD"/>
    <w:rsid w:val="008271DD"/>
    <w:rsid w:val="00832007"/>
    <w:rsid w:val="00877412"/>
    <w:rsid w:val="008C2304"/>
    <w:rsid w:val="008E6313"/>
    <w:rsid w:val="009047B6"/>
    <w:rsid w:val="00982372"/>
    <w:rsid w:val="009E1CD9"/>
    <w:rsid w:val="009F2F4F"/>
    <w:rsid w:val="009F719F"/>
    <w:rsid w:val="00AF1BCD"/>
    <w:rsid w:val="00B41469"/>
    <w:rsid w:val="00B92A8C"/>
    <w:rsid w:val="00BA20EA"/>
    <w:rsid w:val="00BB6E75"/>
    <w:rsid w:val="00BD68B6"/>
    <w:rsid w:val="00BE18A5"/>
    <w:rsid w:val="00BE5E82"/>
    <w:rsid w:val="00C167C3"/>
    <w:rsid w:val="00C36BAF"/>
    <w:rsid w:val="00C9689A"/>
    <w:rsid w:val="00CA6767"/>
    <w:rsid w:val="00D12EFD"/>
    <w:rsid w:val="00D16CC0"/>
    <w:rsid w:val="00D31591"/>
    <w:rsid w:val="00D7330D"/>
    <w:rsid w:val="00DD0789"/>
    <w:rsid w:val="00DD71D9"/>
    <w:rsid w:val="00E61241"/>
    <w:rsid w:val="00E6688B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CD0D-C442-48DD-9653-690EF8D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Чепурко Дмитро Валерійович</cp:lastModifiedBy>
  <cp:revision>23</cp:revision>
  <cp:lastPrinted>2021-07-09T11:47:00Z</cp:lastPrinted>
  <dcterms:created xsi:type="dcterms:W3CDTF">2022-10-07T11:19:00Z</dcterms:created>
  <dcterms:modified xsi:type="dcterms:W3CDTF">2023-06-09T09:00:00Z</dcterms:modified>
</cp:coreProperties>
</file>